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9"/>
        <w:gridCol w:w="1987"/>
        <w:gridCol w:w="241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2024-05-05T02:11:37Z</dcterms:modified>
</cp:coreProperties>
</file>