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dały go do klatki,* (wzięły) go na haczyki i zaprowadziły do króla Babilonu, osadziły go w więzieniu, by już nie słyszeć jego głosu na górach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klatki, </w:t>
      </w:r>
      <w:r>
        <w:rPr>
          <w:rtl/>
        </w:rPr>
        <w:t>בַּסּוגַר</w:t>
      </w:r>
      <w:r>
        <w:rPr>
          <w:rtl w:val="0"/>
        </w:rPr>
        <w:t xml:space="preserve"> (bassugar), hl: (1) klatka, as. zapożyczenie; (2) obroża, od syr. suwgro’, a zatem: w obrożę z kolcami, </w:t>
      </w:r>
      <w:r>
        <w:rPr>
          <w:rtl/>
        </w:rPr>
        <w:t>חַחִים ־ בַּסּוגַרּבַ ; (3</w:t>
      </w:r>
      <w:r>
        <w:rPr>
          <w:rtl w:val="0"/>
        </w:rPr>
        <w:t>) od ak. szugaru, czyli: drewniana obroża, &lt;x&gt;330 19:9&lt;/x&gt;L.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2024-05-05T03:06:03Z</dcterms:modified>
</cp:coreProperties>
</file>