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do potomków o hardej twarzy i upartym sercu — do takich właśnie Ja cię posyłam, a ty mów: Tak mówi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bezczelnych twarzach i zatwardziałym sercu. Do nich cię posyłam. Powiesz im: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mówię, synów niewstydliwej twarzy, i zatwardziałego serca Ja cię posyłam, i rzeczesz im: Tak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twardej twarzy i nieukróconego serca są, do których ja ciebie posyłam. A rzeczesz do nich: To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o bezczelnych twarzach i zatwardziałych sercach;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o zuchwałej twarzy i nieczułym sercu - do nich cię posyłam, a ty mów do nich: Tak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synami o bezczelnych twarzach i zatwardziałych sercach. Ja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synami o zuchwałym obliczu i zatwardziałym sercu. Posyłam cię do nich, abyś im powiedział: Tak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zawziętej twarzy i zatwardziałym sercu. Do nich cię posyłam, abyś im powiedział: Tak mówi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 до них: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nieugiętego oblicza oraz krnąbrnego serca. Zatem Ja cię do nich posyłam, więc im oświadczysz: Tak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cię do synów o butnym obliczu i twardym sercu, a ty im powiedz: ʼOto, co rzekł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2024-05-26T06:22:51Z</dcterms:modified>
</cp:coreProperties>
</file>