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czy będą słuchać, czy przestaną* – gdyż są oni domem buntu** – poznają, że prorok był 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czy zechcą słuchać, czy nie — ponieważ to zbuntowany ród — poznają, że prorok był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czy posłuchają, czy nie — gdyż są domem buntowniczym — przecież będą wiedzieć, że był wśród nich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 słuchają albo nie, gdyż domem odpornym są, przecież niech wiedzą, że prorok był w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snadź abo ci usłuchają, i jeśli snadź zaniechają - bo domem drażniącym jest - i będą wiedzieć, że prorok był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czy będą słuchać, czy też zaprzestaną - są bowiem ludem opornym - przecież będą wiedzieli, że prorok jest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- czy będą słuchać, czy nie - bo to dom przekory - poznają, że prorok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czy będą słuchać, czy zaniechają – bo oni są domem buntowniczym − będą wiedzieli, że prorok jest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czy usłuchają, czy nie - są bowiem narodem buntowniczym - będą wiedzieli, że jest wśród nich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czy będą słuchać, czy [tego] nie uczynią - oni bowiem są Domem buntowniczym - powinni wiedzieć, że Prorok jest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може послухають, чи злякаються, томущо вони дім, що огірчує, і пізнають, що ти є пророком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czy usłuchają, czy też zaniechają – bowiem to dom przekory, to jednak sobie uświadomią, że pośród nich był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czy będą słuchać, czy się wzbraniać – są bowiem domem buntowniczym – poznają, że wśród nich był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przestaną : wg G: czy przestraszą się, ἢ πτοηθῶσιν.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2:5&lt;/x&gt;; &lt;x&gt;330 3:9&lt;/x&gt;; &lt;x&gt;330 12:2-3&lt;/x&gt;; &lt;x&gt;330 17:12&lt;/x&gt;; &lt;x&gt;330 24:3&lt;/x&gt;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2024-05-26T07:25:46Z</dcterms:modified>
</cp:coreProperties>
</file>