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nie bój się ich i nie bój się ich słów, gdyż z tobą ciernie* i osty,** i przebywasz wśród skorpionów. Nie bój się ich słów i nie drżyj przed ich twarzami,*** gdyż to dom buntu!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ciebie, synu człowieczy, to nie bój się ich ani ich słów, chociaż otoczony jesteś cierniami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ostami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przebywasz wśród skorpionów. Nie bój się ich docinków i nie drżyj na ich widok,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ponieważ to zbuntowany dom!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synu człowieczy, nie bój się ich ani nie lękaj się ich słów, chociaż otaczają cię osty i ciernie i mieszkasz wśród skorpionów. Nie bój się ich słów ani nie lękaj się ich twarzy, gdyż są domem buntowniczym.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synu człowieczy! nie bój się ich, ani się lękaj słów ich, że odporni a jako ciernie są przeciwko tobie, a że między niedźwiadkami mieszkasz; słów ich nie bój się, ani się twarzy ich lękaj, przeto, że domem odpornym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ty, synu człowieczy, nie bój się ich ani się mów ich lękaj, bo niewiernicy i przewrotnicy są z tobą a z niedźwiadkami mieszkasz: słów ich nie bój się, a oblicza ich nie strachaj się, bo dom draźniący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nie bój się ich ani się nie lękaj ich słów, nawet gdyby wokół ciebie były osty i ciernie i gdybyś się znalazł wśród skorpionów. Nie obawiaj się ich słów ani się nie lękaj ich twarzy, bo to lud oporny.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synu człowieczy, nie bój się ich i nie bój się ich słów, chociaż cię otaczają ciernie i mieszkasz wśród skorpionów; nie bój się ich słów i nie drżyj przed ich obliczem, gdyż to dom przekory!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nie bój się ich. Ich słów się nie bój, gdyż szydercy i pyszałki są z tobą i siedzisz na skorpionach. Nie bój się ich słów, nie lękaj się ich, bo oni są domem buntowniczym.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zaś, synu człowieczy, nie bój się ich i nie lękaj się ich słów, chociażby cię otaczali szydercy i pyszałkowie i chociażbyś siedział na skorpionach. Nie bój się ich i niech cię nie zrażają ich słowa, bo są oni narodem buntowniczym.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nie bój się ich, słów ich się nie lękaj, bo ciernie cię otaczają i na skorpionach siedzisz. Nie lękaj się ich słów, niech cię nie przeraża ich oblicze, gdyż są oni Domem buntowniczym.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ти, людський сину, не бійся їх, ані не жахайся їхнього лиця, томущо вони збунтуються і повстануть проти тебе довкруги, і ти живеш посеред скорпіонів. Не бійся їхніх слів і не жахайся їхнього лиця, томущо це дім, що огірчує.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ty, synu człowieka, nie obawiaj się ich oraz przed ich mowami się nie lękaj, choć osty i ciernie w twym pobliżu oraz osiadłeś przy niedźwiadkach. Nie obawiaj się ich mów oraz przed ich obliczem się nie uginaj, bowiem to dom przekory.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ty, synu człowieczy, nie lękaj się ich; nie lękaj się też ich słów, gdyż oto są ludzie uparci oraz rzeczy, które cię kłują, i mieszkasz pośród skorpionów. Nie lękaj się ich słów i niech cię nie przerażają ich oblicza, są oni bowiem domem buntowniczym.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ciernie, </w:t>
      </w:r>
      <w:r>
        <w:rPr>
          <w:rtl/>
        </w:rPr>
        <w:t>סָרָבִים</w:t>
      </w:r>
      <w:r>
        <w:rPr>
          <w:rtl w:val="0"/>
        </w:rPr>
        <w:t xml:space="preserve"> (sarawim), hl w SP, zap. z aram., może oznaczać: ludzi o sprzecznych opiniach, przewrotnych, niechętnych, gadułów lub krętaczy. Poza SP w Syr 41:2.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osty, </w:t>
      </w:r>
      <w:r>
        <w:rPr>
          <w:rtl/>
        </w:rPr>
        <w:t>סַּלֹונִים</w:t>
      </w:r>
      <w:r>
        <w:rPr>
          <w:rtl w:val="0"/>
        </w:rPr>
        <w:t xml:space="preserve"> (sallonim), hl, może oznaczać ludzi uszczypliwych, opornych, pogardliwych.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nie bój się spojrzeń, jakie ci rzucają.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2024-05-19T00:49:53Z</dcterms:modified>
</cp:coreProperties>
</file>