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oznajmiaj im moje słowa – czy będą słuchać, czy przestaną* – gdyż są zbuntowani.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2024-05-26T12:07:08Z</dcterms:modified>
</cp:coreProperties>
</file>