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(sam) przysiągłem im na pustyni, że nie wprowadzę ich do ziemi, którą (im) dałem, opływającej w mleko i miód, która jest klejnotem wśród wszystkich ziem,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2024-05-06T09:19:19Z</dcterms:modified>
</cp:coreProperties>
</file>