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3"/>
        <w:gridCol w:w="6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do ich synów na pustyni: Nie postępujcie według ustaw waszych ojców i nie przestrzegajcie ich praw, i nie kalajcie się ich posążkami!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2024-05-05T22:50:14Z</dcterms:modified>
</cp:coreProperties>
</file>