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(sam) przysiągłem im na pustyni, że rozproszę ich między narodami i rozproszę ich po (różnych) ziemiach*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&lt;x&gt;230 106:26-27&lt;/x&gt;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2024-05-06T00:26:24Z</dcterms:modified>
</cp:coreProperties>
</file>