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was pod rózgą (pasterską),* i wprowadzę was w więź przymierza.**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27:32&lt;/x&gt;; &lt;x&gt;300 33:13&lt;/x&gt;; &lt;x&gt;400 7:14&lt;/x&gt;; &lt;x&gt;470 25:32-33&lt;/x&gt;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wprowadzę was w liczbę, καὶ εἰσάξω ὑμᾶς ἐν ἀριθμῷ.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2024-05-05T23:07:56Z</dcterms:modified>
</cp:coreProperties>
</file>