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się u ciebie nagość ojca,* upokarza się u ciebie nieczystą z powodu miesiączki!**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49:4&lt;/x&gt;; &lt;x&gt;30 18:6-8&lt;/x&gt;; &lt;x&gt;50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18:19&lt;/x&gt;; &lt;x&gt;30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2024-04-30T09:25:49Z</dcterms:modified>
</cp:coreProperties>
</file>