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żyje bezwstydnie z żoną swego bliźniego! Drugi niegodziwie śpi z własną synową! Jeszcze inny gwałci siostrę, córkę swojego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popełnia obrzydliwość z żoną swego bliźniego, drugi sprośnie plami swoją synową, inny zaś u ciebie hańbi swoją siostrę, córkę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żoną bliźniego swego czyni obrzydliwość, a inny z synową swoją sprośnie się maże; inny zaś siostrę swoję, córkę ojca swego, gwałci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żoną bliźniego swego czynił obrzydłość i świekier niewiastkę swoję mazał niecnotliwie, brat siostrę swoję, córkę ojca swego gwałcił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popełnia obrzydliwość z żoną swego sąsiada, tamten plami się rozpustą ze swoją synową, a tamten u ciebie zadaje gwałt swojej siostrze, córce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bliźniego, drugi hańbi swoją synową przez wszeteczeństwo, inny gwałci u ciebie swoją siostrę, córkę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czyni obrzydliwość z żoną swojego bliźniego, drugi hańbi przez podłość swoją synową, inny zaś u ciebie gwałci swoją siostrę, córkę własnego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jeden cudzołoży z żoną swojego bliźniego, drugi hańbi się z własną synową, a inny gwałci siostrę - córkę własnego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popełnia obrzydliwość z żoną swojego bliźniego, ów czyni nieczystą synową przez haniebny czyn, inny zaś u ciebie zadaje gwałt swej siostrze, córce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жінкою свого ближнього чинили беззаконня, і кожний опоганив свою невістку в безбожності, і кожний свою сестру, дочку свого батька, впокорив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popełniał obmierzłości z żoną bliźniego, drugi kaził sprośnością swą synową, a jeszcze inny gwałcił wśród ciebie swoją siostrę, córkę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popełniał obrzydliwość z żoną swego towarzysza i mężczyzna swoją synową kalał rozpasaniem; w tobie też mężczyzna upokarzał swą siostrę, córkę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2024-04-30T12:47:53Z</dcterms:modified>
</cp:coreProperties>
</file>