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bliźniego! Drugi kala swoją synową w niegodziwości! Jeszcze inny gwałci u ciebie swoją siostrę, córkę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2024-04-30T17:28:04Z</dcterms:modified>
</cp:coreProperties>
</file>