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 u ciebie łapówki po to, by (czynić) przelew krwi! Trudnisz się lichwą i pobierasz odsetki,* i przez wyzysk niegodziwie gnębisz swojego bliźniego, a o Mnie (u ciebie) zapomniano**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za łapówkę, można skazać na śmierć! Trudnisz się lichwą, pobierasz odsetki; przez wyzysk, niegodziwie, gnębisz swojego bliźniego! A o Mnie u ciebie zapomniano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biorą dary za rozlanie krwi, pobierasz lichwę i odsetki, wyzyskujesz swego bliźniego przez ucisk i zapominasz o mnie,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Podarki biorą w tobie na wylewanie krwi; lichwę i płat bierzesz, a zysku szukasz z uciskiem bliźniego swego, a na mię zapominasz,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Podarki brali w tobie na wylewanie krwie; lichwę i naddatek brałoś i łakomie potwarzałoś bliźnie twoje, a mnieś zapomniało,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przyjmuje się podarki za przelanie krwi. Pobierasz odsetki i lichwę, gwałtem ograbiasz swego bliźniego, ale o Mnie zapominasz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przyjmują łapówki za przelew krwi. Bierzesz odsetki i dopłatę, i krzywdzisz gwałtem swojego bliźniego, a mnie zapomniałoś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przyjmuje się podarki, by rozlać krew. Pobierasz lichwę i odsetki. Wyzyskujesz swego bliźniego przez przemoc, a o Mnie toś zapomniało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przyjmuje się łapówki, aby przelewać krew. Ty uprawiasz lichwę i pobierasz odsetki. Wyzyskujesz swojego bliźniego, stosując przemoc, a o Mnie nie pamiętasz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biorą podarki za rozlanie krwi. Pobierasz lichwę i procent i wyzyskujesz swego bliźniego przez przemoc. O mnie zaś zapomniałoś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взяли в тобі, щоб пролити кров, лихву і понад міру взяли в тобі. І ти завершив повноту твоєї злоби, що в насильстві, а ти Мене забув,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przyjmowano datki, aby przelewać krew; brałeś odsetki i lichwę, obdzierałeś wyzyskiem twoich bliźnich, a o Mnie zapomniałeś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brano łapówkę, aby przelewać krew. Tyś pobierało odsetki oraz lichwę i gwałtem ciągniesz zysk ze swych towarzyszy przez oszukiwanie, a o mnie tyś zapomniałoʼ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23:8&lt;/x&gt;; &lt;x&gt;30 25:36-37&lt;/x&gt;; &lt;x&gt;330 18:13&lt;/x&gt;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6:12&lt;/x&gt;; &lt;x&gt;50 8:11&lt;/x&gt;; &lt;x&gt;300 3:21&lt;/x&gt;; &lt;x&gt;300 13:25&lt;/x&gt;; &lt;x&gt;330 23:35&lt;/x&gt;; &lt;x&gt;350 2:15&lt;/x&gt;; &lt;x&gt;350 8:14&lt;/x&gt;; &lt;x&gt;350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2024-04-30T18:59:43Z</dcterms:modified>
</cp:coreProperties>
</file>