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 u ciebie łapówki po to, by (czynić) przelew krwi! Trudnisz się lichwą i pobierasz odsetki,* i przez wyzysk niegodziwie gnębisz swojego bliźniego, a o Mnie (u ciebie) zapomniano**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23:8&lt;/x&gt;; &lt;x&gt;30 25:36-37&lt;/x&gt;; &lt;x&gt;330 18:13&lt;/x&gt;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6:12&lt;/x&gt;; &lt;x&gt;50 8:11&lt;/x&gt;; &lt;x&gt;300 3:21&lt;/x&gt;; &lt;x&gt;300 13:25&lt;/x&gt;; &lt;x&gt;330 23:35&lt;/x&gt;; &lt;x&gt;350 2:15&lt;/x&gt;; &lt;x&gt;350 8:14&lt;/x&gt;; &lt;x&gt;350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2024-04-30T16:03:51Z</dcterms:modified>
</cp:coreProperties>
</file>