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0"/>
        <w:gridCol w:w="5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(różnych) krajach,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pośród narodów, rozrzucę po różnych krajach i usunę z ciebie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poganami i rozrzucę cię po ziemiach,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cię rozproszę między pogany, i rozwieję cię po ziemiach, i uprzątnę do końca nieczystość twoję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między narody, i rozwieję cię po ziemiach, i uczynię, że ustanie nieczystota twoja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pomiędzy obcymi narodami i rozleję po obcych krajach, 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wśród narodów, i rozrzucę cię po krajach, i 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narodami i rozrzucę cię po krajach. Usunę z 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 i rozrzucę cię po krajach. Usunę spośród ciebie twoją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 i rozrzucę cię po krajach, i usunę z ciebie twą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тебе в народах і розкину тебе в країнах, і від тебе зникне твоя нечистота,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cię między narody, rozmiotę cię po ziemiach i do szczętu zniosę wśród ciebie twą nieczystość!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cię między narodami, i rozrzucę cię po krajach, i wyruguję z ciebie twą nieczystość.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2024-04-30T10:49:20Z</dcterms:modified>
</cp:coreProperties>
</file>