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zbezczeszczona w oczach narodów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zbezczeszczona na oczach narodów — i przekonasz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splugawione na oczach pogan,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splugawione przed oczyma pogan, aż 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posiędę cię przed oczyma narodów,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przyjmę cię jako własność na oczach pogan,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miały narody za przekleństwo; 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zbezcześciło się samo w oczach narodów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Zhańbiłaś się bowiem wobec narodów, lecz przekonasz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Splugawiłoś się samo w oczach narodów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насліддя в тобі перед очима народів.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ludów sam przez siebie będziesz poniżony,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zbezczeszczone w sobie na oczach narodów, i będziesz musiało poznać, że ja jestem Jehowąʼ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2024-04-30T15:21:30Z</dcterms:modified>
</cp:coreProperties>
</file>