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chcesz sądzić,* czy chcesz sądzić to miasto (przelewania) krwi? Oznajmij mu jego obrzydliwości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synu człowieczy, chcesz sądzić to miasto przelewania krwi? Czy chcesz je sądzić? Wytknij mu zatem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zechcesz sądzić, czy zechcesz sądzić to krwawe miasto? Uświadom mu więc wszystkie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izalibyś się zastawiał, izalibyś się zastawiał za to miasto krwi? Raczej mu oznajmij wszystkie obrzydliwości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izali nie sądzisz, izali nie sądzisz miasta krwawego? I okażesz im wszytkie obrzydłości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czy zechcesz sądzić? Czy zechcesz wydać wyrok na to krwawe miasto? Ukaż mu wszystkie jego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chcesz sądzić, czy chcesz sądzić miasto krwi przelewu? Przedstaw mu jego obrzydliwości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czy będziesz sądził? Czy będziesz sądził miasto krwi? Oznajmisz mu wszystkie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oto dokonasz sądu, będziesz sądził krwawe miasto i oznajmisz mu wszystkie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czy nie powinieneś osądzić, czy nie powinieneś wydać wyroku na miasto krwi? Wyjaw mu wszystkie jego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чи судитимеш місто крови? І покажи йому всі його беззаконня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człowieka, czy chcesz skarcić, czy chcesz skarcić to krwiożercze miasto? Więc mu objaw wszystkie jego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czy będziesz sądzić, czy bodziesz sądzić miasto winne krwi i czy sprawisz, żeby poznało wszystkie swe obrzydliwości?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&lt;x&gt;330 23:36&lt;/x&gt;; &lt;x&gt;330 24:9&lt;/x&gt;; &lt;x&gt;410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2024-04-30T15:34:51Z</dcterms:modified>
</cp:coreProperties>
</file>