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was,* i buchnę na was ogniem mojego wzburzenia, abyście byli w niej** stopieni.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zbiorę was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Jerozolimie.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2024-04-30T20:28:19Z</dcterms:modified>
</cp:coreProperties>
</file>