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tyglu topi się srebro, tak będziecie stopieni w jej środku – i poznacie, że Ja, JAHWE, wylałem na was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tyglu topi się srebro, tak będziecie stopieni w obrębie murów miasta — i przekonacie się, że to Ja, JAHWE, wylałem na was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topi się srebro w środku pieca, tak i wy zostaniecie roztopieni w jej środku; i poznacie, że ja, JAHWE, wylałem na was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srebro topi w pośrodku pieca, tak się roztopicie w pośrodku niego, a dowiesie się, że Ja Pan wylałem na was popędliwość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zlewa srebro w pośrzodku pieca, tak będziecie w pośrzodku jego. A poznacie, żem ja JAHWE, gdy wyleję rozgniewanie moje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srebro topi się w środku pieca, tak i wy w jej środku zostaniecie roztopieni; wtedy poznacie, że Ja, Pan, wylałem na was moją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topi się srebro w tyglu, tak wy będziecie w nim roztopieni i poznacie, że Ja wylałem na was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stopione srebro wewnątrz pieca, tak wewnątrz niej zostaniecie stopieni i poznacie, że Ja, JAHWE, wylałem na was Moje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topi się srebro w piecu, tak wy zostaniecie stopieni w Jerozolimie i przekonacie się, że Ja, JAHWE, wylałem na was moje oburzenie”.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topi się w piecu srebro, tak stopią się wewnątrz niej i poznacie, że Ja, Jahwe, wylałem na was moją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плавиться срібло посеред печі, так розплавитеся посеред неї. І пізнаєте, що Я Господь вилив мій гнів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się topi w piecu srebro – roztopicie się w jej wnętrzu i poznacie, że Ja, WIEKUISTY, wylałem nad wami Me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 piecu topi srebro, tak wy będziecie w niej stopieni; i będziecie musieli po znać, że to ja, JAHWE, wylałem na was swą złośćʼ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2024-04-30T15:54:58Z</dcterms:modified>
</cp:coreProperties>
</file>