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Mów do niej:* Będziesz ty ziemią nieoczyszczoną,** *** bez deszczu,**** w dniu (mego) oburzenia.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nieoczyszczoną, </w:t>
      </w:r>
      <w:r>
        <w:rPr>
          <w:rtl/>
        </w:rPr>
        <w:t>מְטֹהָרָה לֹא</w:t>
      </w:r>
      <w:r>
        <w:rPr>
          <w:rtl w:val="0"/>
        </w:rPr>
        <w:t xml:space="preserve"> (lo’metohara h): wg G: nienawilżoną, οὐ βρεχομένη, hbr. </w:t>
      </w:r>
      <w:r>
        <w:rPr>
          <w:rtl/>
        </w:rPr>
        <w:t>מֻּטָרָה (מְ</w:t>
      </w:r>
      <w:r>
        <w:rPr>
          <w:rtl w:val="0"/>
        </w:rPr>
        <w:t xml:space="preserve"> (BHS.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8:7&lt;/x&gt;; &lt;x&gt;40 31:23&lt;/x&gt;; &lt;x&gt;230 51:9&lt;/x&gt;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obmytą, ּ</w:t>
      </w:r>
      <w:r>
        <w:rPr>
          <w:rtl/>
        </w:rPr>
        <w:t>גֻׁשְמָּה</w:t>
      </w:r>
      <w:r>
        <w:rPr>
          <w:rtl w:val="0"/>
        </w:rPr>
        <w:t xml:space="preserve"> (guszmah),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2024-04-30T15:05:34Z</dcterms:modified>
</cp:coreProperties>
</file>