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moje Prawo i znieważają moje świętości, nie odróżniają świętego od pospolitego i nie (uczą) rozpoznawać między nieczystym a czystym. Od moich szabatów odwracają ich oczy, tak że jestem wśród nich bezczeszczony.*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gwałcą moje Prawo. Znieważają to, co dla Mnie święte. Nie rozróżniają między świętym a zwykłym. Nie uczą o różnicy między czystym a nieczystym. Odwracają uwagę od moich szabatów, tak że jestem przez nich bezczeszczony.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złamali moje prawo i plugawią moje święte rzeczy. Nie czynią różnicy między tym, co święte, a tym, co pospolite, nie rozsądzają między nieczystym a czystym. Ponadto zakrywają sobie oczy przed moimi szabatami, tak że doznaję zniewagi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jej gwałcą zakon mój, i święte rzeczy moje splugawiają; między świętym i pospolitym różności nie czynią, a między nieczystym a czystym nie rozsądzają. Nadto od sabatów moich zakrywają oczy swe, tak, iż zelżony bywam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jej wzgardzili zakon mój i splugawili świętynie moje. Między świętą rzeczą a nie świętą nie mieli różności, a między plugawym a czystym nie rozumieli, a od sobot moich odwracali oczy swoje i byłem splugawiony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jej przekraczają moje prawo - bezczeszczą moje świętości. Nie rozróżniają pomiędzy tym, co święte, i tym, co nieświęte, nie rozsądzają pomiędzy tym, co czyste, a tym, co nieczyste, a na szabaty zamknęli oczy, tak że wśród nich doznaję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mój zakon i znieważają moje świętości, nie odróżniają świętego od pospolitego i nie pouczają o tym, co nieczyste, a co czyste. Zamykają swoje oczy przed swoimi sabatami tak, że jestem wśród nich zbezczeszczony.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łamali Moje prawo, bezcześcili Moje świętości, nie rozróżniali, co święte i nieświęte, nie pouczali, co nieczyste i co czyste, zamykali swe oczy przed Moimi szabatami. Byłem wśród nich znieważany.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łamali moje prawo, znieważali moje świętości, nie odróżniali tego, co święte, od tego, co świeckie. Nie pouczali o tym, co nieczyste, a co czyste. Przymykali oczy na to, że nie świętuje się należycie szabatu. Byłem znieważany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moje Prawo, bezczeszczą moje święte rzeczy. Nie robią różnicy między tym, co święte, a tym, co nieświęte, nie pouczają o tym, co jest czyste, a co nieczyste. Zakrywają sobie oczy przed mymi szabatami, tak że doznaję zniewagi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священики відцуралися мого закону і опоганили мої святощі. Вони не розрізнили між святим і огидним і не розрізнили між нечистим і чистим і від моїх субот покрили свої очі, і Я був осквернений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Me Prawo i znieważają Moje świętości; nie czynią rozdziału między świętym, a powszednim; nie uczą różnicy pomiędzy czystym, a nieczystym; od Mych szabatów odwracają swe oczy, tak, że jestem wśród nich zelżony.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zadali gwałt memu prawu i bezczeszczą moje święte miejsca. Nie uczynili różnicy między tym, co święte, a tym, co pospolite, ani nie wyjaśnili różnicy między tym, co nieczyste, a tym, co czyste, zakryli też swe oczy przed mymi sabatami i jestem bezczeszczony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&lt;x&gt;330 44:23&lt;/x&gt;; &lt;x&gt;290 28:7&lt;/x&gt;; &lt;x&gt;430 3:4&lt;/x&gt;; &lt;x&gt;460 2:4-7&lt;/x&gt;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2024-04-30T12:24:55Z</dcterms:modified>
</cp:coreProperties>
</file>