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stosuje ucisk i dopuszcza się rabunku. Uciskają tak ubogiego, jak i potrzebującego, a obcego przybysza wyzyskują bez dbania o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 lud nie jest w niczym lepszy. Uciska i rabuje. Krzywdzą ubogich i potrzebujących, a obcych przybyszów wyzyskują, nie dbając o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tej ziemi dopuszcza się ucisku i dokonuje grabieży; krzywdzi ubogiego i nędznego i bezprawnie uciska cudzoziemca.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tej ziemi gwałt czyni, gwałtem biorąc, co jest cudzego; ubogiemu i nędznemu krzywdę czynią, a przychodnia bezprawnie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ziemski potwarzali potwarzą i łupili gwałtownie. Niedostatecznego i ubogiego trapili i przychodnia tłumili potwarzą bez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tej ziemi mnoży gwałt i rozbój, krzywdzi ubogiego i nędzarza, a bezprawnie uciska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pospolity popełnia gwałt i dopuszcza się rabunku; uciskają ubogiego i biednego i bezprawnie krzywdzi się obcego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tego kraju wyrządzali krzywdę, dopuszczali się grabieży, gnębili ubogiego i potrzebującego, krzywdzili cudzoziemca wbrew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wyrządzał krzywdy, dopuszczał się grabieży, gnębił ubogiego i potrzebującego, krzywdził cudzoziemca, łamiąc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dopuszcza się ucisku, oddaje się grabieży, gnębi ubogiego i potrzebującego, a cudzoziemcowi gwałt zadaje wbrew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неправедно гнітять нарід землі і граблять грабунки, насилюють бідного й убогого і не поводяться праведно з приходьком.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lud pospolity dopuszcza się zdzierstwa oraz zagrabia łupy; gnębią biednego, żebrzącego i bezprawnie ograbiają cudzoziemca.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tej ziemi dopuszczał się zamierzonego oszustwa i porywał przez rabunek, i gnębił uciśnionego oraz ubogiego, i wbrew sprawiedliwości oszukiwał osiadłego przybyszaʼ.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2024-04-30T10:08:41Z</dcterms:modified>
</cp:coreProperties>
</file>