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wylałem na nich mój gniew, zniszczyłem ich w ogniu mojego wzburzenia, a ich postępowanie zwaliłem im na głowę*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więc na nich mój gniew, zniszczę ich żarem wzburzenia, a skutki ich niecnych czynów zwalę im na głowy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Wylałem więc na nich swój gniew, wyniszczyłem ich ogniem swojej zapalczywości. Złożyłem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głowę ich własną drogę,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wyleję na nich gniew mój, ogniem popędliwości mojej wyniszczę ich; drogę ich na głowę ich obrócę,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wylałem na nie rozgniewanie moje, ogniem gniewu mego strawiłem je: drogę ich oddałem na głowę ich,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wyleję na nią mój gniew, w ogniu mojej zapalczywości wyniszczę ich. Na głowy ich składam odpowiedzialność za ich postępowanie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musiałem wylać na nich swój gniew, zniszczyłem ich w ogniu mojej popędliwości i ich postępki zwaliłem im na głowę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Wylałem więc na nich Mój gniew. W ogniu Mojego gniewu ich wyniszczę. Ich postępowanie położę na ich głowy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Wylałem więc na nich mój gniew. W ogniu mojego gniewu ich zniszczyłem. Zażądałem zdania sprawy z ich postępowania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więc na nich moje zagniewanie, wygubię ich w ogniu mojej zapalczywości, ich postępowanie zrzucę na ich głowy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вилив на нього мій гнів в огні мого гніву, щоб викінчити. Їхні дороги Я дав на їхні голови, говорить Господь,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wyleję nad nimi Me rozjątrzenie; zniweczę ich ogniem Mojego oburzenia, a ich postępki zwalę na ich głowę!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wyleję na nich me potępienie. Wytracę ich ogniem mego strasznego gniewu. Ich drogę sprowadzę na ich głowęʼ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9:10&lt;/x&gt;; &lt;x&gt;330 11:21&lt;/x&gt;; &lt;x&gt;330 16:43&lt;/x&gt;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2024-04-30T13:20:49Z</dcterms:modified>
</cp:coreProperties>
</file>