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są blisko, i te, które są daleko od ciebie, drwić będą sobie z ciebie, (ty), plugawego imienia (i) pełne zamętu!*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zamętu, </w:t>
      </w:r>
      <w:r>
        <w:rPr>
          <w:rtl/>
        </w:rPr>
        <w:t>מְהּומָה</w:t>
      </w:r>
      <w:r>
        <w:rPr>
          <w:rtl w:val="0"/>
        </w:rPr>
        <w:t xml:space="preserve"> (mehuma h), lub: niepokoju, zamieszania, nieporządku, chaosu.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2024-04-30T11:31:04Z</dcterms:modified>
</cp:coreProperties>
</file>