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i matka są w tobie lekceważeni! Obcego przybysza poddają u ciebie uciskowi, sierota i wdowa są u ciebie gnębieni!*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&lt;x&gt;50 14:29&lt;/x&gt;; &lt;x&gt;50 16:11&lt;/x&gt;; &lt;x&gt;50 24:172&lt;/x&gt;; &lt;x&gt;50 26:12-13&lt;/x&gt;; &lt;x&gt;300 7:6&lt;/x&gt;; &lt;x&gt;300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2024-04-30T08:19:47Z</dcterms:modified>
</cp:coreProperties>
</file>