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3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Lekceważysz moje świętości i bezcześcisz moje szabaty.*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19:30&lt;/x&gt;; &lt;x&gt;30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2024-04-30T14:31:26Z</dcterms:modified>
</cp:coreProperties>
</file>