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oszczercy, aby przelewać krew, jada się u ciebie na wzgórzach ofiarnych, popełnia się w tobie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są oszczercy w celu rozlania krwi, w tobie jadają na górach,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 są w tobie, aby wylewali krew; i na górach jadają w tobie, złości popełniają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obmówcy byli w tobie na wylewanie krwie i na górach jadali w tobie, niecnotę płodzili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ludzie rzucający oszczerstwa w celu zabijania, u ciebie jada się na górach, u ciebie popełnia się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którzy przelewają krew, a na górach jadają u ciebie z krwią,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żeby przelewać krew. U ciebie je się na górach. Podłość czynią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gotowi przelewać krew. U ciebie ucztuje się na wzniesieniach kultowych. U ciebie popełnia się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mężowie oszczercy, aby rozlewać krew. U ciebie ucztuje się na górach. U ciebie popełnia się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мужі розбійники, щоб в тобі вилити кров, і на горах в тобі їли, неправедне робили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krążyli oszczercy, aby wylewać krew; u ciebie ucztowano na wyżynach i wśród ciebie krzewiono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tobie jawni oszczercy, żeby przelewać krew; i jadano u ciebie na górach. Dopuszczano się pośród ciebie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2024-04-30T13:39:08Z</dcterms:modified>
</cp:coreProperties>
</file>