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9"/>
        <w:gridCol w:w="1370"/>
        <w:gridCol w:w="6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u ciebie oszczercy, po to, by przelewać krew, i jadają u ciebie na górach,* popełniają u ciebie niegodziwość!**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22:20-24&lt;/x&gt;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2024-04-30T13:37:48Z</dcterms:modified>
</cp:coreProperties>
</file>