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21"/>
        <w:gridCol w:w="1990"/>
        <w:gridCol w:w="2415"/>
        <w:gridCol w:w="46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do mnie Słowo JAHWE tej treści: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2024-04-29T02:37:24Z</dcterms:modified>
</cp:coreProperties>
</file>