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srom, zabrali jej synów i córki, a ją zabili mieczem. I stała się przysłowiem dla kobiet – i wykonano na niej wyroki.*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łono, zabrali synów i córki, a potem rzucili ją pod miecz. A kiedy już wykonali na niej swe wyroki, stała się przysłowiem u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córki, a ją samą zabili mieczem. I stała się osławiona wśród kobiet, gdy wykonano na niej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nagość jej, synów jej i córki jej zabrali, a samę mieczem zabili; i stała się osławioną między niewiastami, gdy sądy wykonali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sromotę jej, syny i córki jej pobrali, a sarnę mieczem zabili: i zstały się niewiastami złej sławy, i sądy czynili o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odkryli jej nagość, zabrali jej synów i córki, a ją samą zabili mieczem, tak że stała się dla kobiet przestrogą, bo wykonano na niej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odsłonili jej nagość, zabrali jej synów i córki, a ją zabili mieczem. I stała się przysłowiem wśród kobiet, gdyż dokonano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nagość, zabrali jej synów i córki. Ją natomiast zabili mieczem. Stała się dla kobiet przestrogą. Dokonywano też nad nią sądów.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odsłonili jej nagość, zabrali jej synów i córki, a ją zabili mieczem. Stała się więc przestrogą dla kobiet, bo została osądzona.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nagość, zabrali jej synów i jej córki, samą zaś mieczem zamordowali. Stała się tedy przestrogą dla kobiet; sąd nad nią odbyto.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відкрили встид її, взяли її синів і дочок і її забили мечем. І вона стала поговіркою між жінками, і зробили на ній пімсти за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odkryli jej srom, zabrali jej synów i córki, zaś ją zamordowali mieczem. Tak stała się pamiątką u kobiet, kiedy spełnili nad nią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odsłonili jej nagość. Zabrali jej synów i córki, a ją zabili mieczem. I stała się dla kobiet niesławą, i dokonano na niej sądów.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wyroki, ׁ</w:t>
      </w:r>
      <w:r>
        <w:rPr>
          <w:rtl/>
        </w:rPr>
        <w:t>שְפֹוט</w:t>
      </w:r>
      <w:r>
        <w:rPr>
          <w:rtl w:val="0"/>
        </w:rPr>
        <w:t xml:space="preserve"> (szefot), &lt;x&gt;140 20:9&lt;/x&gt;; lm </w:t>
      </w:r>
      <w:r>
        <w:rPr>
          <w:rtl/>
        </w:rPr>
        <w:t>טִים ־ ׁשְפּו</w:t>
      </w:r>
      <w:r>
        <w:rPr>
          <w:rtl w:val="0"/>
        </w:rPr>
        <w:t xml:space="preserve"> w &lt;x&gt;330 23:10&lt;/x&gt;.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2024-04-28T23:29:38Z</dcterms:modified>
</cp:coreProperties>
</file>