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 – jedna droga była im obu.*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się skalała — obie poszły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widziałem, że się hańbiła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obydwie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splugawiła, a iż jednaka droga obu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że się zmazała droga jedna obudwu.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splamiła i że obydwie kroczyły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się skalała; obie jednakowo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się skalała. Postępowanie obu było takie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ona też się plamiła. Obie postępowały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[ona się także] splamiła. Postępowanie obu [sióstr] było jednakie.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вона опоганилася. Одна дорога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widziałem, że i ona została skalana; obie chodziły po jednej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ponieważ się skalała, obie miały jedną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 obie  jednakowo  postępowały, obie były po jednych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2024-04-29T02:01:36Z</dcterms:modified>
</cp:coreProperties>
</file>