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posunęła się w swej rozwiązłości (jeszcze dalej), gdy zobaczyła mężczyzn wymalowanych* na ścianie, obrazy Chaldejczyków wymalowanych w czerwieni,**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wymalowanych, </w:t>
      </w:r>
      <w:r>
        <w:rPr>
          <w:rtl/>
        </w:rPr>
        <w:t>מְחֻּקֶה</w:t>
      </w:r>
      <w:r>
        <w:rPr>
          <w:rtl w:val="0"/>
        </w:rPr>
        <w:t xml:space="preserve"> (mechuqqe h), lub: wyrytych.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wymalowanych w czerwieni, ּ</w:t>
      </w:r>
      <w:r>
        <w:rPr>
          <w:rtl/>
        </w:rPr>
        <w:t>בַּׁשָׁשַר חֲקֻקִים</w:t>
      </w:r>
      <w:r>
        <w:rPr>
          <w:rtl w:val="0"/>
        </w:rPr>
        <w:t xml:space="preserve"> , hl, por. ּ</w:t>
      </w:r>
      <w:r>
        <w:rPr>
          <w:rtl/>
        </w:rPr>
        <w:t>בַּׁשָׁשַר מָׁשֹוחַ</w:t>
      </w:r>
      <w:r>
        <w:rPr>
          <w:rtl w:val="0"/>
        </w:rPr>
        <w:t xml:space="preserve"> , pomalowanych na czerwono, &lt;x&gt;300 22:14&lt;/x&gt;.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2024-04-28T20:20:22Z</dcterms:modified>
</cp:coreProperties>
</file>