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niej synowie Babilonu, na łoże pieszczot, i skalali ją swą rozwiązłością. A gdy skalała się nimi, odwróciła się od nich jej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2024-04-29T01:23:18Z</dcterms:modified>
</cp:coreProperties>
</file>