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6"/>
        <w:gridCol w:w="3338"/>
        <w:gridCol w:w="4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Były dwie kobiety, córki jednej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Były dwie kobiety, córki jednej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były dwie kobiety, córki jednej matki;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były dwie niewiasty, córki jednej matki;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były dwie niewieście, córki jednej matki,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Były dwie kobiety, córki tej samej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Były dwie kobiety, córki jednej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były dwie ko- biety, córki jednej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były dwie kobiety, córki jednej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były dwie kobiety, córki jednej matki,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були дві жінки дочки в однієї матері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Dwie niewiasty były córkami jednej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były dwie kobiety, córki jednej 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2024-04-29T00:36:34Z</dcterms:modified>
</cp:coreProperties>
</file>