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i wszystkich Chaldejczyków – z Pekod,* Szoa** i Koa,*** a z nimi wszystkich synów Asyrii, pociągających młodzianów, wszystkich namiestników i zarządców, wszystkich wodzów i bohaterów, dosiadających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Pekod, aram. plemię Puqudu, znane z tekstów mez., zamieszkujące obszary nad Eufratem, &lt;x&gt;330 23:23&lt;/x&gt;L.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Szoa, plemiona nomadów (Sutu) z Mezopotamii, &lt;x&gt;330 23:23&lt;/x&gt;L.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Koa, mez. plemię Kutu, &lt;x&gt;330 23:23&lt;/x&gt;L.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2024-04-28T21:28:22Z</dcterms:modified>
</cp:coreProperties>
</file>