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Zaturkocą koła ich rydwanów, zjawią się z wojskami różnych ludów i zafalują przeciw tobie ich tarcze, puklerze i hełmy. Wydam cię im na sąd! Osądzą cię według swych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przeciwko tobie na rydwanach, na wozach żelaznych, na furmankach i z gromadą narodów. Zewsząd rozłożą się przeciwko tobie z puklerzami, tarczami i hełmami. I dam im prawo, aby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przyjadą przeciwko tobie na wozach żelaznych, i na rydwanach, i na karach, a to z zgrają narodów, z tarczami, i z pancerzami, i z przyłbicami, położą się przeciwko tobie zewsząd; i dam im prawo, aby cię sądzili według 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 cię gotowi z wozy i z kołami, mnóstwo narodów: pancerzem i tarczą, i przyłbicą uzbroją się na cię zewsząd i dam przed nie sąd a będą cię sądzić sądami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 ciebie od północy na wozach żelaznych i rydwanach w niezliczonym tłumie. Zewsząd podniosą przeciwko tobie tarczę, puklerz i hełm. Przedłożę im sprawę, aby wydali na ciebie wyrok według swoich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z gromadą rydwanów i wozów, i z masą wojska; i ustawią zewsząd przeciwko tobie tarczę i puklerz, i hełm. Oddam im sąd, aby osądzili cię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przeciw tobie zaprzęgi rydwanów, wozy z mnóstwem narodów. Puklerze, tarcze i szyszaki rozłożą się przeciw tobie wokoło. Przedłożę im sprawę i będą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przeciwko tobie rydwany i tabory towarzyszące wojsku. I staną przeciwko tobie z puklerzami, tarczami i szyszakami. Przekażę im twoją sprawę, a oni cię osądzą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przeciw tobie konie, rydwany, wozy wraz z gromadą ludów z puklerzami, tarczami i szyszakami. Rozłożą się obozem przeciw tobie wokoło. Pozostawię im sprawę wyroku i będą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всі прийдуть проти тебе з півночі, колісниці і колеса з юрбою народів, щити і лучники, і вкинуть сторож довкруги проти тебе. І дам суд перед їхнім лицем, і пімстяться на тобі в їхніх судах.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przeciwko tobie z gromadą wozów, broni i zbiorowiskiem plemion; wokół ustawią się przeciw tobie z puklerzami, tarczami i w hełmach. Powierzę im sąd, zatem będą cię sądzić według swoich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przyjdą przeciwko tobie z turkotem rydwanów wojennych i kół, jak również ze zborem ludów, z wielką tarczą i puklerzem, i hełmem. Ustawią się dookoła przeciw tobie i ja oddam im sąd, oni zaś osądzą cię swoimi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2024-04-29T07:46:42Z</dcterms:modified>
</cp:coreProperties>
</file>