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Oto Ja wydam cię w rękę tych, których nienawidzisz, w rękę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JAHWE: Oto Ja wydam cię w ręce tych, których nienawidzisz. Wpadniesz w ręce tych, którzy ci już obrzydli.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wydam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Oto cię Ja podaję w ręce tych, których masz w nienawiści, w ręce tych, od których odstąpiła dusza twoja;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Oto ja dam cię w ręce tych, których nienawidzisz, w ręce których była syta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Oto wydaję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Pan: Oto Ja wydam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wydam cię w ręce tych, których nienawidzisz, w ręce tych, od których się odwróciłaś z 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BÓG: Oto Ja wydam cię w ręce tych, których nienawidzisz, w ręce tych, od których się odwróciłaś.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Jahwe: Oto Ja dam cię w rękę tych, których nienawidzisz, w rękę tych, do których się zniechęciłaś.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Господь, Господь: Ось Я тебе видаю в руки тих, кого ти ненавидиш, від яких від них відступила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Oto wydam cię w moc tych, których nienawidzisz; w moc tych, od których z przesytem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ʼOto wydaję cię w rękę tych, których znienawidziłaś, w rękę tych, od których ze wstrętem odwróciła się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2024-04-28T22:38:06Z</dcterms:modified>
</cp:coreProperties>
</file>