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nienawiścią, i zabiorą cały twój dorobek, i pozostawią cię nagą i gołą, i będzie odsłonięty srom twego nierządu, twoja niegodziwość i twoja rozwiązłość.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2024-04-29T04:32:05Z</dcterms:modified>
</cp:coreProperties>
</file>