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Z kielicha* twojej siostry będziesz pić, głębokiego i szerokiego, będzie na pośmiewisko i szyderstwo,** wiele (w nim) do zmieszczenia.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Będziesz pić z kielicha swej siostry, wielkiego i głębokiego, na kpiny i szyderstwo — bo wiele się w nim mieści!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Będziesz pić z kielicha swojej siostry, głębokiego i szerokiego, będziesz pośmiewiskiem i szyderstwem, bo on wiele zmieści.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Kubek siostry twojej głęboki i szeroki pić będziesz, spory będzie; pośmiech także i igrzysko będą mieli z 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Kielich siostry twej pić będziesz, głęboki i szeroki; będziesz na pośmiewisko i na natrząsanie, które nawięcej bierze w 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Pić będziesz kielich twej siostry, kielich głęboki i szeroki - wiele on zmieści.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 głębokiego i szerokiego kielicha swojej siostry pić będziesz, bo on wiele zmieści - będziesz pośmiewiskiem i szyderstwem.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Będziesz pić kielich twojej siostry, głęboki i obszerny, o wielkiej pojemności – staniesz się pośmiewiskiem i szyderstwem.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Pić będziesz z kielicha twojej siostry - jest on głęboki, szeroki i pojemny. Staniesz się przedmiotem pośmiewiska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Będziesz pić kielich twej siostry głęboki i przestronny. - Staniesz się pośmiewiskiem i szyderstwem. - [Kielich ten] ma wielką pojemność,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Питимеш глибоку і широку чашу твоєї сестри надмірно, щоб завершити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Wychylisz kielich twej siostry, głęboki oraz szeroki, który obejmie wiele; staniesz się pośmiewiskiem oraz urągowiskiem.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ʼPić będziesz kielich swej siostry, głęboki i szeroki. Staniesz się przedmiotem śmiechu i kpin, bo kielich ten mieści dużo.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25:15&lt;/x&gt;; &lt;x&gt;420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(…) szyderstwo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2024-04-29T04:47:00Z</dcterms:modified>
</cp:coreProperties>
</file>