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kielicha* twojej siostry będziesz pić, głębokiego i szerokiego, będzie na pośmiewisko i szyderstwo,** wiele (w nim) do zmieszczenia.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25:15&lt;/x&gt;; &lt;x&gt;420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(…) szyderstwo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2024-04-29T07:38:53Z</dcterms:modified>
</cp:coreProperties>
</file>