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 niego piła i wychylisz go do dna, i schrupiesz jego skorupy,* i pokaleczysz swe piersi,** gdyż Ja tak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Wychylisz go do dna — co do kropli, a potem wyliżesz skorupy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pokaleczysz sobie piersi, gdyż Ja tak postanowiłem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Wypijesz go i wychylisz do dna, potem go rozbijesz na kawałki, a swoje piersi poobrywasz. Ja bowiem to powiedziałem,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wypijesz go i wysączysz, potem go pokruszysz, a piersi swe poobrywasz; bom Ja rzekł,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ji pila a wypijesz ji aż do drożdży, i skorupy jej pożrzesz, i piersi swoje podrzesz: bo ja mówiłem! -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Wypijesz go aż do dna i jeszcze w kawałki rozbijesz, i piersi swoje rozdrapiesz, bo Ja powiedziałem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będziesz piła i wychylisz go do dna, wylizywać będziesz jeszcze jego skorupy i zranisz nimi swoje piersi; bo Ja to powiedziałem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pić i wychylisz. Jego skorupy pogryziesz i poranisz swe piersi, bo Ja powiedziałem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pić i do dna go wychylisz. Zgryziesz jego skorupy i poranisz nimi swoje piersi, bo Ja tak powiedziałem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wypijesz go i wychylisz do dna. Jego skorupy zgryziesz i piersi swe [nimi] poranisz. Bo Ja powiedziałem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питимеш. І Я поверну її празники і новомісяці. Томущо Я промовив,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Wychylisz go i wysączysz; pogryziesz jego skorupy, a swoje piersi rozszarpiesz. Bowiem Ja to wypowiedziałem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musiała go wypić i wysączyć, a jego gliniane skorupy pogryziesz, i wyrwiesz swe piersi. ”Bo ja rzekłem” – brzmi wypowiedź Wszechwładnego Pana,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 chrupiesz jego skorupy, ּ</w:t>
      </w:r>
      <w:r>
        <w:rPr>
          <w:rtl/>
        </w:rPr>
        <w:t>תְגָרֵ מִי ־ וְאֶת־חֲרָׂשֶיהָ</w:t>
      </w:r>
      <w:r>
        <w:rPr>
          <w:rtl w:val="0"/>
        </w:rPr>
        <w:t xml:space="preserve"> : idiom: wylizywać skorupy; em. na: i wyliżesz fusy, </w:t>
      </w:r>
      <w:r>
        <w:rPr>
          <w:rtl/>
        </w:rPr>
        <w:t>תִגְמֹרִי ואת־ׁשְמָרֶיהָ</w:t>
      </w:r>
      <w:r>
        <w:rPr>
          <w:rtl w:val="0"/>
        </w:rPr>
        <w:t xml:space="preserve"> , &lt;x&gt;330 23:34&lt;/x&gt;L.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(…) piersi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2024-04-29T01:58:01Z</dcterms:modified>
</cp:coreProperties>
</file>