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 niego piła i wychylisz go do dna, i schrupiesz jego skorupy,* i pokaleczysz swe piersi,** gdyż Ja tak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 chrupiesz jego skorupy, ּ</w:t>
      </w:r>
      <w:r>
        <w:rPr>
          <w:rtl/>
        </w:rPr>
        <w:t>תְגָרֵ מִי ־ וְאֶת־חֲרָׂשֶיהָ</w:t>
      </w:r>
      <w:r>
        <w:rPr>
          <w:rtl w:val="0"/>
        </w:rPr>
        <w:t xml:space="preserve"> : idiom: wylizywać skorupy; em. na: i wyliżesz fusy, </w:t>
      </w:r>
      <w:r>
        <w:rPr>
          <w:rtl/>
        </w:rPr>
        <w:t>תִגְמֹרִי ואת־ׁשְמָרֶיהָ</w:t>
      </w:r>
      <w:r>
        <w:rPr>
          <w:rtl w:val="0"/>
        </w:rPr>
        <w:t xml:space="preserve"> , &lt;x&gt;330 23:34&lt;/x&gt;L.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(…) piersi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2024-04-29T07:40:55Z</dcterms:modified>
</cp:coreProperties>
</file>