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o Mnie zapomniałaś i Mnie rzuciłaś za siebie, dlatego nieś swoją niegodziwość i swoją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o Mnie zapomniałaś i Mnie odrzuciłaś, nieś skutki swej niegodziwości i swojej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rzuciłaś mnie za swoje plecy, ty także znoś swoją rozwiązłość i 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Ponieważeś zapomniała na mię, a zarzuciłaś mię za tył swój, i ty też ponoś niecnotę, swoję, i 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Bóg: Ponieważeś mię zapomniała a zarzuciłaś mię za ciało twoje, ty też ponieś złość twoję i cudzołóstwa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odrzuciłaś Mnie za siebie, przeto i ty także znoś swój bezwstyd i 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mnie zapomniałaś i odsunęłaś mnie na bok, dlatego ponoś skutki swojej niegodziwości i swojego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odwróciłaś się do Mnie plecami, także więc i ty znoś swe podłości i 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zapomniałaś o Mnie i odwróciłaś się ode Mnie, poniesiesz skutki swojej niegodziwości i 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zapomniałaś o mnie i rzuciłaś mię poza swe plecy, znoś więc ty także swe haniebne czyny i 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Мене забула і ти Мене відкинула від твого тіла, і ти візьми твоє безчестя і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o Mnie zapomniałaś oraz rzuciłaś Mnie za siebie – dlatego nieś swoją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ʼZa to, że o mnie zapomniałaśʼ i rzucałaś mnie za siebie, ty też nieś swe rozpasanie i swe nierządyʼ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2024-04-28T20:16:27Z</dcterms:modified>
</cp:coreProperties>
</file>