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zarzynały swoich synów dla swych posążków, tego dnia* przychodziły do mojej świątyni, aby ją skalać – i tak oto postępowały w moim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ofiarę swym bożkom zabijały swoich synów, to tego samego dnia przychodziły do mojej świątyni po to, by ją skalać — tak właśnie postępowały w moim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zabiły swoje dzieci dla swoich bożków, wchodziły do mojej świątyni w tym samym dniu, aby ją zbezcześcić; oto tak czyniły wewnątrz mego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ofiarowały synów swych plugawym bałwanom swoich, wchodziły do świątnicy mojej onegoż dnia, aby ją zmazały; oto takci czyniły w pośrodku domu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ofiarowawszy syny swe bałwanom swym i wszedszy do świątnice mojej onego dnia, aby ją zmazały, też to czyniły w pośrzodku domu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ofiarowały swych synów bożkom, to jeszcze tego samego dnia wstępowały do świątyni, bezczeszcząc ją. Oto jak postępowały w obrębie mego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Zarzynały swoje dzieci w ofierze dla swoich bałwanów, a tego samego dnia przychodziły do mojej świątyni, kalając ją, i tak oto postępowały w moim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zabiły swych synów dla swoich bożków, weszły w tym dniu do Mojego przybytku, aby go bezcześcić. Tak oto postępowały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Zabijały własnych synów na ofiarę dla bożków i tego samego dnia wchodziły do mojej świątyni, aby ją hańbić. Tak właśnie robiły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zamordowały swych synów dla swoich bożków, w owym dniu weszły do mego sanktuarium, aby je zbezcześcić: tak oto uczyniły wewnątrz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вони різали своїх дітей своїм ідолам і входили до мого святого, щоб його опоганити. І томущо так вчинили посеред мого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zarżnęły tych synów dla swoich bożyszcz, tego samego dnia przybyły do Mej Świątyni, by ją znieważyć; tak oto robiły we wnętrzu Mojej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pozarzynały swoich synów dla swych gnojowych bożków, w tymże dniu przyszły do mego sanktuarium, aby je bezcześcić – i oto właśnie tego się dopuściły w moim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2024-04-29T04:27:02Z</dcterms:modified>
</cp:coreProperties>
</file>