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imiona to: starszej Ohola,* a jej siostry Oholiba.** I należały do Mnie,*** i rodziły synów i córki. A ich imiona to: Samaria – Ohola, a Jerozolima – Oholiba.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Ohola, </w:t>
      </w:r>
      <w:r>
        <w:rPr>
          <w:rtl/>
        </w:rPr>
        <w:t>אָהֳלָה</w:t>
      </w:r>
      <w:r>
        <w:rPr>
          <w:rtl w:val="0"/>
        </w:rPr>
        <w:t xml:space="preserve"> (‘ohola h), czyli: ta, która ma namiot l. kobieta z namiotu (świątynnego), tylko w &lt;x&gt;330 23:4&lt;/x&gt;, 5, 36,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Oholiba, </w:t>
      </w:r>
      <w:r>
        <w:rPr>
          <w:rtl/>
        </w:rPr>
        <w:t>אָהֳלִיבָה</w:t>
      </w:r>
      <w:r>
        <w:rPr>
          <w:rtl w:val="0"/>
        </w:rPr>
        <w:t xml:space="preserve"> (‘oholiba h), czyli: mój namiot w niej, tylko w Ez 23: 4, 11, 22, 36, 44.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2024-04-29T00:27:06Z</dcterms:modified>
</cp:coreProperties>
</file>