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nawet do mężczyzn przychodzących z daleka, do których posyłały posłańca, i oto przychodzili (ci), dla których kąpałaś się, podmalowywałaś swoje oczy i zdobiłaś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również do mężczyzn pochodzących z daleka. Wyprawiały do nich posłańców, a oni przychodzili. Tak, to dla nich kąpałaś się, podmalowywałaś oczy i wkładałaś klejnoty!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posyłały po mężczyzn, aby przyszli z daleka; wysłano więc posłańca, a oni przyszli. Dla nich się myłaś, barwiłaś swoje oczy i stroiłaś się w ozdoby;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posyłały też do mężów, aby przyszli z daleka; którzy zaraz przychodzili, kiedy poseł do nich wysłany był. Tymeś kwoli się ty umywała, farbowałaś twarz swoję, i zdobiłaś się ochędóstwem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do mężów przychodzących z daleka, do których poselstwo były wyprawiły a tak oto przyszli; którymeś się umyła i umalowałaś barwiczką oczy swe i ochędożyłaś się ochędóstwem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więcej: posyłały po mężczyzn, aby przybywali z daleka, którzy gdy tylko posłaniec do nich zawitał, natychmiast przychodzili. To dla nich się kąpałaś, upiększałaś oczy i obwieszałaś się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posyłały do mężczyzn, którzy mieli z daleka przyjść; a gdy wysłano do nich posłańca, i oni przyszli, ty kąpałaś się dla nich, podmalowywałaś swoje oczy i wkładałaś na siebie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posłały do mężczyzn, pochodzących z daleka, do których został posłany poseł, i oto przybyli ci, dla których się myłaś, malowałaś swe oczy i zakładałaś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wysłały poselstwo po mężczyzn mieszkających daleko, aby przybyli. To dla nich się kąpałaś, malowałaś oczy i zakładałaś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posyłały do mężów, którzy przychodzili z daleka, gdyż poseł był do nich wysłany. I oto przybywali ci, dla których się myłaś, barwiłaś swe oczy i stroiłaś się w 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(так вчинили) чоловікам, що приходили здалека, до яких післали до них послів, і як тільки вони прийшли вона зразу вмивалася і малювала свої очі і прикрашувалася прикрасою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także do mężów, którzy przybyli z daleka. Przybywali, gdy wysłano do nich posła. To dla nich się kąpałaś, barwiłaś oczy oraz stroiłaś się klejnotami!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gdy zaczęły posyłać do mężczyzn przychodzących z daleka, do których wyprawiono posłańca, wtedy oto przybyli ci, dla których się wykąpałaś, umalowałaś sobie oczy i przystroiłaś się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2024-04-28T23:38:46Z</dcterms:modified>
</cp:coreProperties>
</file>