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zużytej cudzołóstwem:* (Czy) teraz będą uprawiać nierząd jej rozwiązłością – i 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cudzołóstwem, </w:t>
      </w:r>
      <w:r>
        <w:rPr>
          <w:rtl/>
        </w:rPr>
        <w:t>נִאֻפִים</w:t>
      </w:r>
      <w:r>
        <w:rPr>
          <w:rtl w:val="0"/>
        </w:rPr>
        <w:t xml:space="preserve"> (ni’ufim),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Teraz będą uprawiać nierząd jej rozwiązłością i ona, hbr. </w:t>
      </w:r>
      <w:r>
        <w:rPr>
          <w:rtl/>
        </w:rPr>
        <w:t>יִזְנּה תַזְנּותֶהָ וָהִיא לַּבָלָה נִאּופִים עַּתָ</w:t>
      </w:r>
      <w:r>
        <w:rPr>
          <w:rtl w:val="0"/>
        </w:rPr>
        <w:t xml:space="preserve"> : wg G: Czy nie z tymi cudzołożą? I czy w czynach nierządnicy i ona nie dopuściła się nierządu?, οὐκ ἐν τούτοις μοιχεύουσιν καὶ ἔργα πόρνης καὶ αὐτὴ ἐξεπόρνευσεν, </w:t>
      </w:r>
      <w:r>
        <w:rPr>
          <w:rtl/>
        </w:rPr>
        <w:t>כָאֵּלֶה נִאֵפּוּומַעֲׂשֵי זֹנָה תַעֲשֶינָה הֲלאֹ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2024-04-29T06:38:24Z</dcterms:modified>
</cp:coreProperties>
</file>