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6"/>
        <w:gridCol w:w="6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odzianych w fioletową purpurę, namiestników i zarządców – a wszyscy oni byli pociągającymi* młodzianami, rycerzami dosiadającymi rumaków.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pociągający, </w:t>
      </w:r>
      <w:r>
        <w:rPr>
          <w:rtl/>
        </w:rPr>
        <w:t>חֶמֶד</w:t>
      </w:r>
      <w:r>
        <w:rPr>
          <w:rtl w:val="0"/>
        </w:rPr>
        <w:t xml:space="preserve"> (chemed), l. urodziwi, przystojni.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2024-04-29T07:54:59Z</dcterms:modified>
</cp:coreProperties>
</file>