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rozwiązłości z Egiptu nie zostawiła, kiedy to kładli ją w młodości i gnietli sutki jej dziewictwa, i wylewali oni na nią swą rozwiązłość.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2024-04-29T07:25:15Z</dcterms:modified>
</cp:coreProperties>
</file>